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РЕЗОЛЮТИВНАЯ ЧАСТЬ РЕШЕНИЯ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13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№2 Ханты-Мансийского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Ханты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-Мансийского автономного округа – Югры Новокшенова О.А.,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Захарченко К.А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№ 2-</w:t>
      </w:r>
      <w:r>
        <w:rPr>
          <w:rFonts w:ascii="Times New Roman" w:eastAsia="Times New Roman" w:hAnsi="Times New Roman" w:cs="Times New Roman"/>
          <w:sz w:val="28"/>
          <w:szCs w:val="28"/>
        </w:rPr>
        <w:t>426-2802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Калининой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1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Веснина </w:t>
      </w:r>
      <w:r>
        <w:rPr>
          <w:rStyle w:val="cat-UserDefinedgrp-1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ПАО «авиакомпания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ЮТэйр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 защите прав потребителей,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Калининой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1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Веснина </w:t>
      </w:r>
      <w:r>
        <w:rPr>
          <w:rStyle w:val="cat-UserDefinedgrp-1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ПАО «авиакомпания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ЮТэйр</w:t>
      </w:r>
      <w:r>
        <w:rPr>
          <w:rFonts w:ascii="Times New Roman" w:eastAsia="Times New Roman" w:hAnsi="Times New Roman" w:cs="Times New Roman"/>
          <w:sz w:val="28"/>
          <w:szCs w:val="28"/>
        </w:rPr>
        <w:t>» о защите прав 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отказать.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может быть обжаловано в Ханты-Мансийский районный суд путем подачи жалобы мировому судье в течение 1 месяца со дня принятия мировым судьей решения.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№2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0rplc-6">
    <w:name w:val="cat-UserDefined grp-10 rplc-6"/>
    <w:basedOn w:val="DefaultParagraphFont"/>
  </w:style>
  <w:style w:type="character" w:customStyle="1" w:styleId="cat-UserDefinedgrp-11rplc-8">
    <w:name w:val="cat-UserDefined grp-11 rplc-8"/>
    <w:basedOn w:val="DefaultParagraphFont"/>
  </w:style>
  <w:style w:type="character" w:customStyle="1" w:styleId="cat-UserDefinedgrp-10rplc-11">
    <w:name w:val="cat-UserDefined grp-10 rplc-11"/>
    <w:basedOn w:val="DefaultParagraphFont"/>
  </w:style>
  <w:style w:type="character" w:customStyle="1" w:styleId="cat-UserDefinedgrp-11rplc-13">
    <w:name w:val="cat-UserDefined grp-11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